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big foot    </w:t>
      </w:r>
      <w:r>
        <w:t xml:space="preserve">   documents    </w:t>
      </w:r>
      <w:r>
        <w:t xml:space="preserve">   facts    </w:t>
      </w:r>
      <w:r>
        <w:t xml:space="preserve">   fictions    </w:t>
      </w:r>
      <w:r>
        <w:t xml:space="preserve">   hoax    </w:t>
      </w:r>
      <w:r>
        <w:t xml:space="preserve">   kelly    </w:t>
      </w:r>
      <w:r>
        <w:t xml:space="preserve">   legend    </w:t>
      </w:r>
      <w:r>
        <w:t xml:space="preserve">   loch ness    </w:t>
      </w:r>
      <w:r>
        <w:t xml:space="preserve">   myth    </w:t>
      </w:r>
      <w:r>
        <w:t xml:space="preserve">   mythology    </w:t>
      </w:r>
      <w:r>
        <w:t xml:space="preserve">   photograph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seach</dc:title>
  <dcterms:created xsi:type="dcterms:W3CDTF">2021-10-11T22:11:32Z</dcterms:created>
  <dcterms:modified xsi:type="dcterms:W3CDTF">2021-10-11T22:11:32Z</dcterms:modified>
</cp:coreProperties>
</file>