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uterus    </w:t>
      </w:r>
      <w:r>
        <w:t xml:space="preserve">   breach babies    </w:t>
      </w:r>
      <w:r>
        <w:t xml:space="preserve">   amniotic sac    </w:t>
      </w:r>
      <w:r>
        <w:t xml:space="preserve">   jaundice    </w:t>
      </w:r>
      <w:r>
        <w:t xml:space="preserve">   fixed expenses    </w:t>
      </w:r>
      <w:r>
        <w:t xml:space="preserve">   fontanels    </w:t>
      </w:r>
      <w:r>
        <w:t xml:space="preserve">   bonding    </w:t>
      </w:r>
      <w:r>
        <w:t xml:space="preserve">   cervix    </w:t>
      </w:r>
      <w:r>
        <w:t xml:space="preserve">   contractions    </w:t>
      </w:r>
      <w:r>
        <w:t xml:space="preserve">   mucus plug    </w:t>
      </w:r>
      <w:r>
        <w:t xml:space="preserve">   birth plan    </w:t>
      </w:r>
      <w:r>
        <w:t xml:space="preserve">   diliveray    </w:t>
      </w:r>
      <w:r>
        <w:t xml:space="preserve">   midwife    </w:t>
      </w:r>
      <w:r>
        <w:t xml:space="preserve">   labor    </w:t>
      </w:r>
      <w:r>
        <w:t xml:space="preserve">   placenta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search:)</dc:title>
  <dcterms:created xsi:type="dcterms:W3CDTF">2021-10-11T22:14:00Z</dcterms:created>
  <dcterms:modified xsi:type="dcterms:W3CDTF">2021-10-11T22:14:00Z</dcterms:modified>
</cp:coreProperties>
</file>