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versace    </w:t>
      </w:r>
      <w:r>
        <w:t xml:space="preserve">   louis vuttion    </w:t>
      </w:r>
      <w:r>
        <w:t xml:space="preserve">   lacoste    </w:t>
      </w:r>
      <w:r>
        <w:t xml:space="preserve">   chanel    </w:t>
      </w:r>
      <w:r>
        <w:t xml:space="preserve">   dior    </w:t>
      </w:r>
      <w:r>
        <w:t xml:space="preserve">   ralph lauren    </w:t>
      </w:r>
      <w:r>
        <w:t xml:space="preserve">   tommy hilfiger    </w:t>
      </w:r>
      <w:r>
        <w:t xml:space="preserve">   armarni    </w:t>
      </w:r>
      <w:r>
        <w:t xml:space="preserve">   gucci    </w:t>
      </w:r>
      <w:r>
        <w:t xml:space="preserve">   hugo boss    </w:t>
      </w:r>
      <w:r>
        <w:t xml:space="preserve">   nike    </w:t>
      </w:r>
      <w:r>
        <w:t xml:space="preserve">   eyebrow powder    </w:t>
      </w:r>
      <w:r>
        <w:t xml:space="preserve">   mascara    </w:t>
      </w:r>
      <w:r>
        <w:t xml:space="preserve">   foundation    </w:t>
      </w:r>
      <w:r>
        <w:t xml:space="preserve">   blusher    </w:t>
      </w:r>
      <w:r>
        <w:t xml:space="preserve">   lipgloss    </w:t>
      </w:r>
      <w:r>
        <w:t xml:space="preserve">   lipstick    </w:t>
      </w:r>
      <w:r>
        <w:t xml:space="preserve">   contour    </w:t>
      </w:r>
      <w:r>
        <w:t xml:space="preserve">   eyeshadow    </w:t>
      </w:r>
      <w:r>
        <w:t xml:space="preserve">   makeup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search!</dc:title>
  <dcterms:created xsi:type="dcterms:W3CDTF">2021-10-11T22:15:17Z</dcterms:created>
  <dcterms:modified xsi:type="dcterms:W3CDTF">2021-10-11T22:15:17Z</dcterms:modified>
</cp:coreProperties>
</file>