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bluff    </w:t>
      </w:r>
      <w:r>
        <w:t xml:space="preserve">   conspicuous    </w:t>
      </w:r>
      <w:r>
        <w:t xml:space="preserve">   cunning    </w:t>
      </w:r>
      <w:r>
        <w:t xml:space="preserve">   grueling    </w:t>
      </w:r>
      <w:r>
        <w:t xml:space="preserve">   gusto    </w:t>
      </w:r>
      <w:r>
        <w:t xml:space="preserve">   havoc    </w:t>
      </w:r>
      <w:r>
        <w:t xml:space="preserve">   malleable    </w:t>
      </w:r>
      <w:r>
        <w:t xml:space="preserve">   meander    </w:t>
      </w:r>
      <w:r>
        <w:t xml:space="preserve">   pristine    </w:t>
      </w:r>
      <w:r>
        <w:t xml:space="preserve">   restitution    </w:t>
      </w:r>
      <w:r>
        <w:t xml:space="preserve">   recluse    </w:t>
      </w:r>
      <w:r>
        <w:t xml:space="preserve">   vigilant    </w:t>
      </w:r>
      <w:r>
        <w:t xml:space="preserve">   zeal    </w:t>
      </w:r>
      <w:r>
        <w:t xml:space="preserve">   muster    </w:t>
      </w:r>
      <w:r>
        <w:t xml:space="preserve">   monotonous    </w:t>
      </w:r>
      <w:r>
        <w:t xml:space="preserve">   kindle    </w:t>
      </w:r>
      <w:r>
        <w:t xml:space="preserve">   jut    </w:t>
      </w:r>
      <w:r>
        <w:t xml:space="preserve">   falter    </w:t>
      </w:r>
      <w:r>
        <w:t xml:space="preserve">   egregious    </w:t>
      </w:r>
      <w:r>
        <w:t xml:space="preserve">   deft    </w:t>
      </w:r>
      <w:r>
        <w:t xml:space="preserve">   defiance    </w:t>
      </w:r>
      <w:r>
        <w:t xml:space="preserve">   altitude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</dc:title>
  <dcterms:created xsi:type="dcterms:W3CDTF">2021-10-11T22:11:36Z</dcterms:created>
  <dcterms:modified xsi:type="dcterms:W3CDTF">2021-10-11T22:11:36Z</dcterms:modified>
</cp:coreProperties>
</file>