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bigger    </w:t>
      </w:r>
      <w:r>
        <w:t xml:space="preserve">   biggest    </w:t>
      </w:r>
      <w:r>
        <w:t xml:space="preserve">   disagree    </w:t>
      </w:r>
      <w:r>
        <w:t xml:space="preserve">   fearless    </w:t>
      </w:r>
      <w:r>
        <w:t xml:space="preserve">   happening    </w:t>
      </w:r>
      <w:r>
        <w:t xml:space="preserve">   impossible    </w:t>
      </w:r>
      <w:r>
        <w:t xml:space="preserve">   misspell    </w:t>
      </w:r>
      <w:r>
        <w:t xml:space="preserve">   nonfiction    </w:t>
      </w:r>
      <w:r>
        <w:t xml:space="preserve">   oversleep    </w:t>
      </w:r>
      <w:r>
        <w:t xml:space="preserve">   prewrite    </w:t>
      </w:r>
      <w:r>
        <w:t xml:space="preserve">   reread    </w:t>
      </w:r>
      <w:r>
        <w:t xml:space="preserve">   smaller    </w:t>
      </w:r>
      <w:r>
        <w:t xml:space="preserve">   smallest    </w:t>
      </w:r>
      <w:r>
        <w:t xml:space="preserve">   unhappy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1</dc:title>
  <dcterms:created xsi:type="dcterms:W3CDTF">2021-10-11T22:11:36Z</dcterms:created>
  <dcterms:modified xsi:type="dcterms:W3CDTF">2021-10-11T22:11:36Z</dcterms:modified>
</cp:coreProperties>
</file>