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complete    </w:t>
      </w:r>
      <w:r>
        <w:t xml:space="preserve">   explain    </w:t>
      </w:r>
      <w:r>
        <w:t xml:space="preserve">   hundred    </w:t>
      </w:r>
      <w:r>
        <w:t xml:space="preserve">   instead    </w:t>
      </w:r>
      <w:r>
        <w:t xml:space="preserve">   middle    </w:t>
      </w:r>
      <w:r>
        <w:t xml:space="preserve">   pilgrim    </w:t>
      </w:r>
      <w:r>
        <w:t xml:space="preserve">   sandwich    </w:t>
      </w:r>
      <w:r>
        <w:t xml:space="preserve">   single    </w:t>
      </w:r>
      <w:r>
        <w:t xml:space="preserve">   supply    </w:t>
      </w:r>
      <w:r>
        <w:t xml:space="preserve">   surprise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2021-10-11T22:10:32Z</dcterms:created>
  <dcterms:modified xsi:type="dcterms:W3CDTF">2021-10-11T22:10:32Z</dcterms:modified>
</cp:coreProperties>
</file>