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RESERVATION    </w:t>
      </w:r>
      <w:r>
        <w:t xml:space="preserve">   REARDEN    </w:t>
      </w:r>
      <w:r>
        <w:t xml:space="preserve">   POOR    </w:t>
      </w:r>
      <w:r>
        <w:t xml:space="preserve">   DANCE    </w:t>
      </w:r>
      <w:r>
        <w:t xml:space="preserve">   DEATH    </w:t>
      </w:r>
      <w:r>
        <w:t xml:space="preserve">   GRANDMA    </w:t>
      </w:r>
      <w:r>
        <w:t xml:space="preserve">   HOPE    </w:t>
      </w:r>
      <w:r>
        <w:t xml:space="preserve">   ROWDY    </w:t>
      </w:r>
      <w:r>
        <w:t xml:space="preserve">   BASKETBALL    </w:t>
      </w:r>
      <w:r>
        <w:t xml:space="preserve">   MARY    </w:t>
      </w:r>
      <w:r>
        <w:t xml:space="preserve">   PENELOPE    </w:t>
      </w:r>
      <w:r>
        <w:t xml:space="preserve">   CHICKEN    </w:t>
      </w:r>
      <w:r>
        <w:t xml:space="preserve">   KFC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</dc:title>
  <dcterms:created xsi:type="dcterms:W3CDTF">2021-10-11T22:10:27Z</dcterms:created>
  <dcterms:modified xsi:type="dcterms:W3CDTF">2021-10-11T22:10:27Z</dcterms:modified>
</cp:coreProperties>
</file>