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 activity 15   100 point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adjective.    </w:t>
      </w:r>
      <w:r>
        <w:t xml:space="preserve">   fiery    </w:t>
      </w:r>
      <w:r>
        <w:t xml:space="preserve">   organize    </w:t>
      </w:r>
      <w:r>
        <w:t xml:space="preserve">   conclude    </w:t>
      </w:r>
      <w:r>
        <w:t xml:space="preserve">   singular    </w:t>
      </w:r>
      <w:r>
        <w:t xml:space="preserve">   trace    </w:t>
      </w:r>
      <w:r>
        <w:t xml:space="preserve">   exhibit    </w:t>
      </w:r>
      <w:r>
        <w:t xml:space="preserve">   determine    </w:t>
      </w:r>
      <w:r>
        <w:t xml:space="preserve">   participate     </w:t>
      </w:r>
      <w:r>
        <w:t xml:space="preserve">   manipulate     </w:t>
      </w:r>
      <w:r>
        <w:t xml:space="preserve">   a lot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 activity 15   100 point </dc:title>
  <dcterms:created xsi:type="dcterms:W3CDTF">2021-10-11T22:10:54Z</dcterms:created>
  <dcterms:modified xsi:type="dcterms:W3CDTF">2021-10-11T22:10:54Z</dcterms:modified>
</cp:coreProperties>
</file>