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alkali metal    </w:t>
      </w:r>
      <w:r>
        <w:t xml:space="preserve">   alkaline earth metal    </w:t>
      </w:r>
      <w:r>
        <w:t xml:space="preserve">   halogens     </w:t>
      </w:r>
      <w:r>
        <w:t xml:space="preserve">   noble gases    </w:t>
      </w:r>
      <w:r>
        <w:t xml:space="preserve">   tin    </w:t>
      </w:r>
      <w:r>
        <w:t xml:space="preserve">   bohr    </w:t>
      </w:r>
      <w:r>
        <w:t xml:space="preserve">   thomson    </w:t>
      </w:r>
      <w:r>
        <w:t xml:space="preserve">   rutherford     </w:t>
      </w:r>
      <w:r>
        <w:t xml:space="preserve">   dalton    </w:t>
      </w:r>
      <w:r>
        <w:t xml:space="preserve">   electron cloud     </w:t>
      </w:r>
      <w:r>
        <w:t xml:space="preserve">   neutron    </w:t>
      </w:r>
      <w:r>
        <w:t xml:space="preserve">   molecular     </w:t>
      </w:r>
      <w:r>
        <w:t xml:space="preserve">   ionic    </w:t>
      </w:r>
      <w:r>
        <w:t xml:space="preserve">   conductivity     </w:t>
      </w:r>
      <w:r>
        <w:t xml:space="preserve">   ductile    </w:t>
      </w:r>
      <w:r>
        <w:t xml:space="preserve">   compound     </w:t>
      </w:r>
      <w:r>
        <w:t xml:space="preserve">   lithium    </w:t>
      </w:r>
      <w:r>
        <w:t xml:space="preserve">   aluminum    </w:t>
      </w:r>
      <w:r>
        <w:t xml:space="preserve">   cesium    </w:t>
      </w:r>
      <w:r>
        <w:t xml:space="preserve">   radium    </w:t>
      </w:r>
      <w:r>
        <w:t xml:space="preserve">   sodium    </w:t>
      </w:r>
      <w:r>
        <w:t xml:space="preserve">   calcium    </w:t>
      </w:r>
      <w:r>
        <w:t xml:space="preserve">   fluorine    </w:t>
      </w:r>
      <w:r>
        <w:t xml:space="preserve">   neon    </w:t>
      </w:r>
      <w:r>
        <w:t xml:space="preserve">   krypton     </w:t>
      </w:r>
      <w:r>
        <w:t xml:space="preserve">   sulfur    </w:t>
      </w:r>
      <w:r>
        <w:t xml:space="preserve">   francium    </w:t>
      </w:r>
      <w:r>
        <w:t xml:space="preserve">   magnesium     </w:t>
      </w:r>
      <w:r>
        <w:t xml:space="preserve">   argon    </w:t>
      </w:r>
      <w:r>
        <w:t xml:space="preserve">   boron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2021-10-11T22:10:18Z</dcterms:created>
  <dcterms:modified xsi:type="dcterms:W3CDTF">2021-10-11T22:10:18Z</dcterms:modified>
</cp:coreProperties>
</file>