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by Katie.H#09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disconnect    </w:t>
      </w:r>
      <w:r>
        <w:t xml:space="preserve">   discourage    </w:t>
      </w:r>
      <w:r>
        <w:t xml:space="preserve">   dishonest    </w:t>
      </w:r>
      <w:r>
        <w:t xml:space="preserve">   misguide    </w:t>
      </w:r>
      <w:r>
        <w:t xml:space="preserve">   nonspecific    </w:t>
      </w:r>
      <w:r>
        <w:t xml:space="preserve">   overwhelm    </w:t>
      </w:r>
      <w:r>
        <w:t xml:space="preserve">   rediscover    </w:t>
      </w:r>
      <w:r>
        <w:t xml:space="preserve">   refreeze    </w:t>
      </w:r>
      <w:r>
        <w:t xml:space="preserve">   regain    </w:t>
      </w:r>
      <w:r>
        <w:t xml:space="preserve">   repaired    </w:t>
      </w:r>
      <w:r>
        <w:t xml:space="preserve">   replenish    </w:t>
      </w:r>
      <w:r>
        <w:t xml:space="preserve">   reunite    </w:t>
      </w:r>
      <w:r>
        <w:t xml:space="preserve">   rewrap    </w:t>
      </w:r>
      <w:r>
        <w:t xml:space="preserve">   submerge    </w:t>
      </w:r>
      <w:r>
        <w:t xml:space="preserve">   unaware    </w:t>
      </w:r>
      <w:r>
        <w:t xml:space="preserve">   underwater    </w:t>
      </w:r>
      <w:r>
        <w:t xml:space="preserve">   unfinished    </w:t>
      </w:r>
      <w:r>
        <w:t xml:space="preserve">   unfriendly    </w:t>
      </w:r>
      <w:r>
        <w:t xml:space="preserve">   unimportant    </w:t>
      </w:r>
      <w:r>
        <w:t xml:space="preserve">   unusual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by Katie.H#09</dc:title>
  <dcterms:created xsi:type="dcterms:W3CDTF">2021-10-11T22:12:09Z</dcterms:created>
  <dcterms:modified xsi:type="dcterms:W3CDTF">2021-10-11T22:12:09Z</dcterms:modified>
</cp:coreProperties>
</file>