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search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black hole    </w:t>
      </w:r>
      <w:r>
        <w:t xml:space="preserve">   supernova    </w:t>
      </w:r>
      <w:r>
        <w:t xml:space="preserve">   neutron star    </w:t>
      </w:r>
      <w:r>
        <w:t xml:space="preserve">   protostar    </w:t>
      </w:r>
      <w:r>
        <w:t xml:space="preserve">   nebula    </w:t>
      </w:r>
      <w:r>
        <w:t xml:space="preserve">   main sequence    </w:t>
      </w:r>
      <w:r>
        <w:t xml:space="preserve">   luminosity    </w:t>
      </w:r>
      <w:r>
        <w:t xml:space="preserve">   absolute magnitude    </w:t>
      </w:r>
      <w:r>
        <w:t xml:space="preserve">   apparent magnitude    </w:t>
      </w:r>
      <w:r>
        <w:t xml:space="preserve">   parallax    </w:t>
      </w:r>
      <w:r>
        <w:t xml:space="preserve">   binary star    </w:t>
      </w:r>
      <w:r>
        <w:t xml:space="preserve">   constellation    </w:t>
      </w:r>
      <w:r>
        <w:t xml:space="preserve">   spectrum    </w:t>
      </w:r>
      <w:r>
        <w:t xml:space="preserve">   fission    </w:t>
      </w:r>
      <w:r>
        <w:t xml:space="preserve">   fusion    </w:t>
      </w:r>
      <w:r>
        <w:t xml:space="preserve">   prominence    </w:t>
      </w:r>
      <w:r>
        <w:t xml:space="preserve">   solar flare    </w:t>
      </w:r>
      <w:r>
        <w:t xml:space="preserve">   sunspot    </w:t>
      </w:r>
      <w:r>
        <w:t xml:space="preserve">   solar wind    </w:t>
      </w:r>
      <w:r>
        <w:t xml:space="preserve">   corona    </w:t>
      </w:r>
      <w:r>
        <w:t xml:space="preserve">   chromosphere    </w:t>
      </w:r>
      <w:r>
        <w:t xml:space="preserve">   photosphere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vocabulary </dc:title>
  <dcterms:created xsi:type="dcterms:W3CDTF">2021-10-12T21:02:43Z</dcterms:created>
  <dcterms:modified xsi:type="dcterms:W3CDTF">2021-10-12T21:02:43Z</dcterms:modified>
</cp:coreProperties>
</file>