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search (words their way)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rifle    </w:t>
      </w:r>
      <w:r>
        <w:t xml:space="preserve">   handle    </w:t>
      </w:r>
      <w:r>
        <w:t xml:space="preserve">   bridle    </w:t>
      </w:r>
      <w:r>
        <w:t xml:space="preserve">   tremble    </w:t>
      </w:r>
      <w:r>
        <w:t xml:space="preserve">   sample    </w:t>
      </w:r>
      <w:r>
        <w:t xml:space="preserve">   apple    </w:t>
      </w:r>
      <w:r>
        <w:t xml:space="preserve">   candle    </w:t>
      </w:r>
      <w:r>
        <w:t xml:space="preserve">   cable    </w:t>
      </w:r>
      <w:r>
        <w:t xml:space="preserve">   jungle    </w:t>
      </w:r>
      <w:r>
        <w:t xml:space="preserve">   table    </w:t>
      </w:r>
      <w:r>
        <w:t xml:space="preserve">   simple    </w:t>
      </w:r>
      <w:r>
        <w:t xml:space="preserve">   paddle    </w:t>
      </w:r>
      <w:r>
        <w:t xml:space="preserve">   able    </w:t>
      </w:r>
      <w:r>
        <w:t xml:space="preserve">   battle    </w:t>
      </w:r>
      <w:r>
        <w:t xml:space="preserve">   bottle    </w:t>
      </w:r>
      <w:r>
        <w:t xml:space="preserve">   bugle    </w:t>
      </w:r>
      <w:r>
        <w:t xml:space="preserve">   cradle    </w:t>
      </w:r>
      <w:r>
        <w:t xml:space="preserve">   little    </w:t>
      </w:r>
      <w:r>
        <w:t xml:space="preserve">   middle    </w:t>
      </w:r>
      <w:r>
        <w:t xml:space="preserve">   muscle    </w:t>
      </w:r>
      <w:r>
        <w:t xml:space="preserve">   settle    </w:t>
      </w:r>
      <w:r>
        <w:t xml:space="preserve">   single    </w:t>
      </w:r>
      <w:r>
        <w:t xml:space="preserve">   title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(words their way)</dc:title>
  <dcterms:created xsi:type="dcterms:W3CDTF">2021-10-12T21:02:24Z</dcterms:created>
  <dcterms:modified xsi:type="dcterms:W3CDTF">2021-10-12T21:02:24Z</dcterms:modified>
</cp:coreProperties>
</file>