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searchh by emilyyy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Emily    </w:t>
      </w:r>
      <w:r>
        <w:t xml:space="preserve">   Princess    </w:t>
      </w:r>
      <w:r>
        <w:t xml:space="preserve">   family     </w:t>
      </w:r>
      <w:r>
        <w:t xml:space="preserve">   haters gonna hate    </w:t>
      </w:r>
      <w:r>
        <w:t xml:space="preserve">   bae    </w:t>
      </w:r>
      <w:r>
        <w:t xml:space="preserve">   beautiful    </w:t>
      </w:r>
      <w:r>
        <w:t xml:space="preserve">   bestfriends    </w:t>
      </w:r>
      <w:r>
        <w:t xml:space="preserve">   blue    </w:t>
      </w:r>
      <w:r>
        <w:t xml:space="preserve">   camera roll    </w:t>
      </w:r>
      <w:r>
        <w:t xml:space="preserve">   facebook    </w:t>
      </w:r>
      <w:r>
        <w:t xml:space="preserve">   food    </w:t>
      </w:r>
      <w:r>
        <w:t xml:space="preserve">   instagram    </w:t>
      </w:r>
      <w:r>
        <w:t xml:space="preserve">   iphone    </w:t>
      </w:r>
      <w:r>
        <w:t xml:space="preserve">   jealous    </w:t>
      </w:r>
      <w:r>
        <w:t xml:space="preserve">   justin bieber    </w:t>
      </w:r>
      <w:r>
        <w:t xml:space="preserve">   love    </w:t>
      </w:r>
      <w:r>
        <w:t xml:space="preserve">   nailss    </w:t>
      </w:r>
      <w:r>
        <w:t xml:space="preserve">   phone    </w:t>
      </w:r>
      <w:r>
        <w:t xml:space="preserve">   photos    </w:t>
      </w:r>
      <w:r>
        <w:t xml:space="preserve">   purple    </w:t>
      </w:r>
      <w:r>
        <w:t xml:space="preserve">   twitter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searchh by emilyyy</dc:title>
  <dcterms:created xsi:type="dcterms:W3CDTF">2021-10-11T22:14:22Z</dcterms:created>
  <dcterms:modified xsi:type="dcterms:W3CDTF">2021-10-11T22:14:22Z</dcterms:modified>
</cp:coreProperties>
</file>