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serch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catch    </w:t>
      </w:r>
      <w:r>
        <w:t xml:space="preserve">   check    </w:t>
      </w:r>
      <w:r>
        <w:t xml:space="preserve">   choose    </w:t>
      </w:r>
      <w:r>
        <w:t xml:space="preserve">   company    </w:t>
      </w:r>
      <w:r>
        <w:t xml:space="preserve">   crunch    </w:t>
      </w:r>
      <w:r>
        <w:t xml:space="preserve">   hopscotch    </w:t>
      </w:r>
      <w:r>
        <w:t xml:space="preserve">   knowledge    </w:t>
      </w:r>
      <w:r>
        <w:t xml:space="preserve">   lunch    </w:t>
      </w:r>
      <w:r>
        <w:t xml:space="preserve">   match    </w:t>
      </w:r>
      <w:r>
        <w:t xml:space="preserve">   much    </w:t>
      </w:r>
      <w:r>
        <w:t xml:space="preserve">   scratch    </w:t>
      </w:r>
      <w:r>
        <w:t xml:space="preserve">   stitch    </w:t>
      </w:r>
      <w:r>
        <w:t xml:space="preserve">   strech    </w:t>
      </w:r>
      <w:r>
        <w:t xml:space="preserve">   such    </w:t>
      </w:r>
      <w:r>
        <w:t xml:space="preserve">   victory    </w:t>
      </w:r>
      <w:r>
        <w:t xml:space="preserve">   when    </w:t>
      </w:r>
      <w:r>
        <w:t xml:space="preserve">   whistle    </w:t>
      </w:r>
      <w:r>
        <w:t xml:space="preserve">   who    </w:t>
      </w:r>
      <w:r>
        <w:t xml:space="preserve">   whole    </w:t>
      </w:r>
      <w:r>
        <w:t xml:space="preserve">   Whose    </w:t>
      </w:r>
      <w:r>
        <w:t xml:space="preserve">   why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serch</dc:title>
  <dcterms:created xsi:type="dcterms:W3CDTF">2021-10-11T22:14:54Z</dcterms:created>
  <dcterms:modified xsi:type="dcterms:W3CDTF">2021-10-11T22:14:54Z</dcterms:modified>
</cp:coreProperties>
</file>