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hydration    </w:t>
      </w:r>
      <w:r>
        <w:t xml:space="preserve">   water    </w:t>
      </w:r>
      <w:r>
        <w:t xml:space="preserve">   fibre    </w:t>
      </w:r>
      <w:r>
        <w:t xml:space="preserve">   minerals    </w:t>
      </w:r>
      <w:r>
        <w:t xml:space="preserve">   vitamins    </w:t>
      </w:r>
      <w:r>
        <w:t xml:space="preserve">   nutriens    </w:t>
      </w:r>
      <w:r>
        <w:t xml:space="preserve">   saturated fats    </w:t>
      </w:r>
      <w:r>
        <w:t xml:space="preserve">   carbohydrates    </w:t>
      </w:r>
      <w:r>
        <w:t xml:space="preserve">   protein    </w:t>
      </w:r>
      <w:r>
        <w:t xml:space="preserve">   health    </w:t>
      </w:r>
      <w:r>
        <w:t xml:space="preserve">   grain    </w:t>
      </w:r>
      <w:r>
        <w:t xml:space="preserve">   meat    </w:t>
      </w:r>
      <w:r>
        <w:t xml:space="preserve">   vegtables    </w:t>
      </w:r>
      <w:r>
        <w:t xml:space="preserve">   fruit    </w:t>
      </w:r>
      <w:r>
        <w:t xml:space="preserve">   dairy    </w:t>
      </w:r>
      <w:r>
        <w:t xml:space="preserve">   diet    </w:t>
      </w:r>
      <w:r>
        <w:t xml:space="preserve">   diabetes    </w:t>
      </w:r>
      <w:r>
        <w:t xml:space="preserve">   food advertisment    </w:t>
      </w:r>
      <w:r>
        <w:t xml:space="preserve">   healthy eating    </w:t>
      </w:r>
      <w:r>
        <w:t xml:space="preserve">   bmi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serch</dc:title>
  <dcterms:created xsi:type="dcterms:W3CDTF">2021-10-11T22:15:01Z</dcterms:created>
  <dcterms:modified xsi:type="dcterms:W3CDTF">2021-10-11T22:15:01Z</dcterms:modified>
</cp:coreProperties>
</file>