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within a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before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bad, latin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against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equal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not, old english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between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after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together, greek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beyond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bad, germanic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a word</dc:title>
  <dcterms:created xsi:type="dcterms:W3CDTF">2021-10-11T22:17:15Z</dcterms:created>
  <dcterms:modified xsi:type="dcterms:W3CDTF">2021-10-11T22:17:15Z</dcterms:modified>
</cp:coreProperties>
</file>