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 book 5 list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Ancestor    </w:t>
      </w:r>
      <w:r>
        <w:t xml:space="preserve">   Carnivore    </w:t>
      </w:r>
      <w:r>
        <w:t xml:space="preserve">   Duration    </w:t>
      </w:r>
      <w:r>
        <w:t xml:space="preserve">   Evident    </w:t>
      </w:r>
      <w:r>
        <w:t xml:space="preserve">   Extinct    </w:t>
      </w:r>
      <w:r>
        <w:t xml:space="preserve">   Ferocious    </w:t>
      </w:r>
      <w:r>
        <w:t xml:space="preserve">   Gigantic    </w:t>
      </w:r>
      <w:r>
        <w:t xml:space="preserve">   Obscure    </w:t>
      </w:r>
      <w:r>
        <w:t xml:space="preserve">   Option    </w:t>
      </w:r>
      <w:r>
        <w:t xml:space="preserve">   Premature    </w:t>
      </w:r>
      <w:r>
        <w:t xml:space="preserve">   Preserve    </w:t>
      </w:r>
      <w:r>
        <w:t xml:space="preserve">   Prey    </w:t>
      </w:r>
      <w:r>
        <w:t xml:space="preserve">   Puny    </w:t>
      </w:r>
      <w:r>
        <w:t xml:space="preserve">   Survive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book 5 list 3</dc:title>
  <dcterms:created xsi:type="dcterms:W3CDTF">2021-10-12T20:20:28Z</dcterms:created>
  <dcterms:modified xsi:type="dcterms:W3CDTF">2021-10-12T20:20:28Z</dcterms:modified>
</cp:coreProperties>
</file>