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related with 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Portrait    </w:t>
      </w:r>
      <w:r>
        <w:t xml:space="preserve">   Photograph    </w:t>
      </w:r>
      <w:r>
        <w:t xml:space="preserve">   Paper    </w:t>
      </w:r>
      <w:r>
        <w:t xml:space="preserve">   Paint Roller    </w:t>
      </w:r>
      <w:r>
        <w:t xml:space="preserve">   Painting    </w:t>
      </w:r>
      <w:r>
        <w:t xml:space="preserve">   Painter    </w:t>
      </w:r>
      <w:r>
        <w:t xml:space="preserve">   Paintbrush    </w:t>
      </w:r>
      <w:r>
        <w:t xml:space="preserve">   Paint    </w:t>
      </w:r>
      <w:r>
        <w:t xml:space="preserve">   Oil Paint    </w:t>
      </w:r>
      <w:r>
        <w:t xml:space="preserve">   Mural    </w:t>
      </w:r>
      <w:r>
        <w:t xml:space="preserve">   Model    </w:t>
      </w:r>
      <w:r>
        <w:t xml:space="preserve">   Masterpiece    </w:t>
      </w:r>
      <w:r>
        <w:t xml:space="preserve">   Marble    </w:t>
      </w:r>
      <w:r>
        <w:t xml:space="preserve">   Lithograph    </w:t>
      </w:r>
      <w:r>
        <w:t xml:space="preserve">   Liner Brush    </w:t>
      </w:r>
      <w:r>
        <w:t xml:space="preserve">   Latex Paint    </w:t>
      </w:r>
      <w:r>
        <w:t xml:space="preserve">   Ink    </w:t>
      </w:r>
      <w:r>
        <w:t xml:space="preserve">   Image    </w:t>
      </w:r>
      <w:r>
        <w:t xml:space="preserve">   Illustrate    </w:t>
      </w:r>
      <w:r>
        <w:t xml:space="preserve">   Graphic Design    </w:t>
      </w:r>
      <w:r>
        <w:t xml:space="preserve">   Graffiti    </w:t>
      </w:r>
      <w:r>
        <w:t xml:space="preserve">   Glaze    </w:t>
      </w:r>
      <w:r>
        <w:t xml:space="preserve">   Gilding    </w:t>
      </w:r>
      <w:r>
        <w:t xml:space="preserve">   Gallery    </w:t>
      </w:r>
      <w:r>
        <w:t xml:space="preserve">   Frame    </w:t>
      </w:r>
      <w:r>
        <w:t xml:space="preserve">   Etching    </w:t>
      </w:r>
      <w:r>
        <w:t xml:space="preserve">   Erase    </w:t>
      </w:r>
      <w:r>
        <w:t xml:space="preserve">   Engraving    </w:t>
      </w:r>
      <w:r>
        <w:t xml:space="preserve">   Drawing    </w:t>
      </w:r>
      <w:r>
        <w:t xml:space="preserve">   Design    </w:t>
      </w:r>
      <w:r>
        <w:t xml:space="preserve">   Decorate    </w:t>
      </w:r>
      <w:r>
        <w:t xml:space="preserve">   Creativity    </w:t>
      </w:r>
      <w:r>
        <w:t xml:space="preserve">   Create    </w:t>
      </w:r>
      <w:r>
        <w:t xml:space="preserve">   Crayon    </w:t>
      </w:r>
      <w:r>
        <w:t xml:space="preserve">   Composition    </w:t>
      </w:r>
      <w:r>
        <w:t xml:space="preserve">   Pencils    </w:t>
      </w:r>
      <w:r>
        <w:t xml:space="preserve">   Color    </w:t>
      </w:r>
      <w:r>
        <w:t xml:space="preserve">   Collage    </w:t>
      </w:r>
      <w:r>
        <w:t xml:space="preserve">   Chalk    </w:t>
      </w:r>
      <w:r>
        <w:t xml:space="preserve">   Ceramics    </w:t>
      </w:r>
      <w:r>
        <w:t xml:space="preserve">   Cartoon    </w:t>
      </w:r>
      <w:r>
        <w:t xml:space="preserve">   Calliraphy    </w:t>
      </w:r>
      <w:r>
        <w:t xml:space="preserve">   Brush    </w:t>
      </w:r>
      <w:r>
        <w:t xml:space="preserve">   Brightness    </w:t>
      </w:r>
      <w:r>
        <w:t xml:space="preserve">   Bridge    </w:t>
      </w:r>
      <w:r>
        <w:t xml:space="preserve">   Blending    </w:t>
      </w:r>
      <w:r>
        <w:t xml:space="preserve">   Artwork    </w:t>
      </w:r>
      <w:r>
        <w:t xml:space="preserve">   Artist    </w:t>
      </w:r>
      <w:r>
        <w:t xml:space="preserve">   Art Gallery    </w:t>
      </w:r>
      <w:r>
        <w:t xml:space="preserve">   Animation    </w:t>
      </w:r>
      <w:r>
        <w:t xml:space="preserve">   Airbrush    </w:t>
      </w:r>
      <w:r>
        <w:t xml:space="preserve">   Acrylic Paint    </w:t>
      </w:r>
      <w:r>
        <w:t xml:space="preserve">   Abstract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related with art</dc:title>
  <dcterms:created xsi:type="dcterms:W3CDTF">2021-10-11T22:19:19Z</dcterms:created>
  <dcterms:modified xsi:type="dcterms:W3CDTF">2021-10-11T22:19:19Z</dcterms:modified>
</cp:coreProperties>
</file>