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words their way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defiant    </w:t>
      </w:r>
      <w:r>
        <w:t xml:space="preserve">   obedient    </w:t>
      </w:r>
      <w:r>
        <w:t xml:space="preserve">   defiance    </w:t>
      </w:r>
      <w:r>
        <w:t xml:space="preserve">   assistance    </w:t>
      </w:r>
      <w:r>
        <w:t xml:space="preserve">   confident    </w:t>
      </w:r>
      <w:r>
        <w:t xml:space="preserve">   dominance    </w:t>
      </w:r>
      <w:r>
        <w:t xml:space="preserve">   patient    </w:t>
      </w:r>
      <w:r>
        <w:t xml:space="preserve">   fragrant    </w:t>
      </w:r>
      <w:r>
        <w:t xml:space="preserve">   obedience    </w:t>
      </w:r>
      <w:r>
        <w:t xml:space="preserve">   prominence    </w:t>
      </w:r>
      <w:r>
        <w:t xml:space="preserve">   difference    </w:t>
      </w:r>
      <w:r>
        <w:t xml:space="preserve">   prominent    </w:t>
      </w:r>
      <w:r>
        <w:t xml:space="preserve">   intelligence    </w:t>
      </w:r>
      <w:r>
        <w:t xml:space="preserve">   distance    </w:t>
      </w:r>
      <w:r>
        <w:t xml:space="preserve">   confidence    </w:t>
      </w:r>
      <w:r>
        <w:t xml:space="preserve">   absence    </w:t>
      </w:r>
      <w:r>
        <w:t xml:space="preserve">   intelligent    </w:t>
      </w:r>
      <w:r>
        <w:t xml:space="preserve">   dominant    </w:t>
      </w:r>
      <w:r>
        <w:t xml:space="preserve">   distant    </w:t>
      </w:r>
      <w:r>
        <w:t xml:space="preserve">   different    </w:t>
      </w:r>
      <w:r>
        <w:t xml:space="preserve">   patience    </w:t>
      </w:r>
      <w:r>
        <w:t xml:space="preserve">   fragrance    </w:t>
      </w:r>
      <w:r>
        <w:t xml:space="preserve">   absent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their way</dc:title>
  <dcterms:created xsi:type="dcterms:W3CDTF">2021-10-11T22:19:49Z</dcterms:created>
  <dcterms:modified xsi:type="dcterms:W3CDTF">2021-10-11T22:19:49Z</dcterms:modified>
</cp:coreProperties>
</file>