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musicians album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refuse to have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allowance to do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Something that is tested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sandy arid place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Another name for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Trade to another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deal with someone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gift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way you behave yourself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object against rules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2021-10-11T22:20:19Z</dcterms:created>
  <dcterms:modified xsi:type="dcterms:W3CDTF">2021-10-11T22:20:19Z</dcterms:modified>
</cp:coreProperties>
</file>