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postdate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foreknowledge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preseason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foresight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postscript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preoccupied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forewarn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forearm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2021-10-11T22:20:06Z</dcterms:created>
  <dcterms:modified xsi:type="dcterms:W3CDTF">2021-10-11T22:20:06Z</dcterms:modified>
</cp:coreProperties>
</file>