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words with 'ee' and 'ea'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you do with your eyes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polite way to ask for something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a small creek, it feeds into a river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when you sleep, this is stories in your mind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apples grow on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another word for ocean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insect that makes honey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steak, hamburger and chicken are kinds of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little bug that lives on cats and dogs, it can bite you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what you do to another team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group of people, often made up to play a sport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candy, ice cream and cookies are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when you don't have to pay for something, it is this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Where you go to do Junior Guards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words with 'ee' and 'ea'</dc:title>
  <dcterms:created xsi:type="dcterms:W3CDTF">2021-10-11T22:20:52Z</dcterms:created>
  <dcterms:modified xsi:type="dcterms:W3CDTF">2021-10-11T22:20:52Z</dcterms:modified>
</cp:coreProperties>
</file>