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the unusual plurals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sharp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sharp objects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fish you can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your body parts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you waer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duck\ducks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your books and pictures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episode or episodes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vehicle used for traveling in space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trouble or danger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that work for santa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animal that can get into your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math question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adult human female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adult human male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your mouth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the unusual plurals </dc:title>
  <dcterms:created xsi:type="dcterms:W3CDTF">2021-10-11T22:21:36Z</dcterms:created>
  <dcterms:modified xsi:type="dcterms:W3CDTF">2021-10-11T22:21:36Z</dcterms:modified>
</cp:coreProperties>
</file>