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wordsearch all drections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ram    </w:t>
      </w:r>
      <w:r>
        <w:t xml:space="preserve">   landcruser    </w:t>
      </w:r>
      <w:r>
        <w:t xml:space="preserve">   hilux    </w:t>
      </w:r>
      <w:r>
        <w:t xml:space="preserve">   toyota    </w:t>
      </w:r>
      <w:r>
        <w:t xml:space="preserve">   kenworth    </w:t>
      </w:r>
      <w:r>
        <w:t xml:space="preserve">   car    </w:t>
      </w:r>
      <w:r>
        <w:t xml:space="preserve">   harley-davidson    </w:t>
      </w:r>
      <w:r>
        <w:t xml:space="preserve">   mack    </w:t>
      </w:r>
      <w:r>
        <w:t xml:space="preserve">   civic    </w:t>
      </w:r>
      <w:r>
        <w:t xml:space="preserve">   silverado    </w:t>
      </w:r>
      <w:r>
        <w:t xml:space="preserve">   patrol    </w:t>
      </w:r>
      <w:r>
        <w:t xml:space="preserve">   veyron    </w:t>
      </w:r>
      <w:r>
        <w:t xml:space="preserve">   bugatti    </w:t>
      </w:r>
      <w:r>
        <w:t xml:space="preserve">   ute    </w:t>
      </w:r>
      <w:r>
        <w:t xml:space="preserve">   holden    </w:t>
      </w:r>
      <w:r>
        <w:t xml:space="preserve">   nissan    </w:t>
      </w:r>
      <w:r>
        <w:t xml:space="preserve">   chevrolet    </w:t>
      </w:r>
      <w:r>
        <w:t xml:space="preserve">   honda    </w:t>
      </w:r>
      <w:r>
        <w:t xml:space="preserve">   ford    </w:t>
      </w:r>
      <w:r>
        <w:t xml:space="preserve">   motorbike    </w:t>
      </w:r>
      <w:r>
        <w:t xml:space="preserve">   truck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wordsearch all drections </dc:title>
  <dcterms:created xsi:type="dcterms:W3CDTF">2021-10-11T22:23:19Z</dcterms:created>
  <dcterms:modified xsi:type="dcterms:W3CDTF">2021-10-11T22:23:19Z</dcterms:modified>
</cp:coreProperties>
</file>