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wordshearch of namesssss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oscar    </w:t>
      </w:r>
      <w:r>
        <w:t xml:space="preserve">   Alexander    </w:t>
      </w:r>
      <w:r>
        <w:t xml:space="preserve">   Mateusz    </w:t>
      </w:r>
      <w:r>
        <w:t xml:space="preserve">   Martin    </w:t>
      </w:r>
      <w:r>
        <w:t xml:space="preserve">   Archibald    </w:t>
      </w:r>
      <w:r>
        <w:t xml:space="preserve">   Poppy    </w:t>
      </w:r>
      <w:r>
        <w:t xml:space="preserve">   anniemarie    </w:t>
      </w:r>
      <w:r>
        <w:t xml:space="preserve">   ammar    </w:t>
      </w:r>
      <w:r>
        <w:t xml:space="preserve">   oyindamola    </w:t>
      </w:r>
      <w:r>
        <w:t xml:space="preserve">   chengalo    </w:t>
      </w:r>
      <w:r>
        <w:t xml:space="preserve">   marcel    </w:t>
      </w:r>
      <w:r>
        <w:t xml:space="preserve">   benjamin    </w:t>
      </w:r>
      <w:r>
        <w:t xml:space="preserve">   kamil    </w:t>
      </w:r>
      <w:r>
        <w:t xml:space="preserve">   sunjea    </w:t>
      </w:r>
      <w:r>
        <w:t xml:space="preserve">   sophie    </w:t>
      </w:r>
      <w:r>
        <w:t xml:space="preserve">   david    </w:t>
      </w:r>
      <w:r>
        <w:t xml:space="preserve">   roxanna    </w:t>
      </w:r>
      <w:r>
        <w:t xml:space="preserve">   nicola    </w:t>
      </w:r>
      <w:r>
        <w:t xml:space="preserve">   alex    </w:t>
      </w:r>
      <w:r>
        <w:t xml:space="preserve">   rhobor    </w:t>
      </w:r>
      <w:r>
        <w:t xml:space="preserve">   adrain    </w:t>
      </w:r>
      <w:r>
        <w:t xml:space="preserve">   joram    </w:t>
      </w:r>
      <w:r>
        <w:t xml:space="preserve">   rafal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wordshearch of namesssss</dc:title>
  <dcterms:created xsi:type="dcterms:W3CDTF">2021-12-22T03:54:46Z</dcterms:created>
  <dcterms:modified xsi:type="dcterms:W3CDTF">2021-12-22T03:54:46Z</dcterms:modified>
</cp:coreProperties>
</file>