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work place health and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Legal duty that employers are obligated to allocate.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 are required for workers carrying out certain classes of high risk 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responsibilities of an ______________________ is to protect their own health and safety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unattended and unfastened  lying cables tripping hazards ______________ and damage to the equipment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safety glasses, hard hats, gloves,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Do not _______ fire escape passageways and fire fighting equipments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Spilled liquids create __________ and need to be cleaned up/or identified immediately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Reporting unsafe acts and unsafe conditions can often help prevent ------------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Do not overload electrical circuits. Use only one _______ for each socket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____________ is matching the job to the worker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electrical connection with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possibility of an endangerment resulting in injury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is our __________ to work safely and report hazards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workplace health and safety (WHS) is also referred to as _________________________ health and safety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Store_______ items in lower drawers or on lower shelves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operating with tools, one of the hazards that relates to it is called __________ hazards.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a severe injury occurs then call the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 you own a business, there are ______________ prerequisites that are you must follow to ensure that your workplace meets the WHS obligations.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________ are a serious injury that can be caused by heat, electricity, chemicals, light, radiation or friction.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If you run a business or organisation, you must provide information, __________ and supervision to keep all people safe from any risks that might arise from the work you're doing.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place health and safety</dc:title>
  <dcterms:created xsi:type="dcterms:W3CDTF">2021-10-11T22:22:34Z</dcterms:created>
  <dcterms:modified xsi:type="dcterms:W3CDTF">2021-10-11T22:22:34Z</dcterms:modified>
</cp:coreProperties>
</file>