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worksheet 1</w:t>
      </w:r>
    </w:p>
    <w:p>
      <w:pPr>
        <w:pStyle w:val="Questions"/>
      </w:pPr>
      <w:r>
        <w:t xml:space="preserve">1. HMSOTA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ACP MNA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LPPAE CAJK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HCETOOALC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GROERGF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IAOMR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NKDOEY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RWOBSE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ZIZPA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CEDRAA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ECHEES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MTATOO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AATSP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YRPCE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CIOAGCH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</dc:title>
  <dcterms:created xsi:type="dcterms:W3CDTF">2021-10-11T22:25:11Z</dcterms:created>
  <dcterms:modified xsi:type="dcterms:W3CDTF">2021-10-11T22:25:11Z</dcterms:modified>
</cp:coreProperties>
</file>