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worksheet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swamp    </w:t>
      </w:r>
      <w:r>
        <w:t xml:space="preserve">   swap    </w:t>
      </w:r>
      <w:r>
        <w:t xml:space="preserve">   towards    </w:t>
      </w:r>
      <w:r>
        <w:t xml:space="preserve">   wad    </w:t>
      </w:r>
      <w:r>
        <w:t xml:space="preserve">   wand    </w:t>
      </w:r>
      <w:r>
        <w:t xml:space="preserve">   want    </w:t>
      </w:r>
      <w:r>
        <w:t xml:space="preserve">   war    </w:t>
      </w:r>
      <w:r>
        <w:t xml:space="preserve">   ward    </w:t>
      </w:r>
      <w:r>
        <w:t xml:space="preserve">   warm    </w:t>
      </w:r>
      <w:r>
        <w:t xml:space="preserve">   warn    </w:t>
      </w:r>
      <w:r>
        <w:t xml:space="preserve">   was    </w:t>
      </w:r>
      <w:r>
        <w:t xml:space="preserve">   wash    </w:t>
      </w:r>
      <w:r>
        <w:t xml:space="preserve">   watch    </w:t>
      </w:r>
      <w:r>
        <w:t xml:space="preserve">   water    </w:t>
      </w:r>
      <w:r>
        <w:t xml:space="preserve">   what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</dc:title>
  <dcterms:created xsi:type="dcterms:W3CDTF">2021-10-12T21:03:31Z</dcterms:created>
  <dcterms:modified xsi:type="dcterms:W3CDTF">2021-10-12T21:03:31Z</dcterms:modified>
</cp:coreProperties>
</file>