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history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apprentice    </w:t>
      </w:r>
      <w:r>
        <w:t xml:space="preserve">   battle of tours    </w:t>
      </w:r>
      <w:r>
        <w:t xml:space="preserve">   benedictine    </w:t>
      </w:r>
      <w:r>
        <w:t xml:space="preserve">   cannon law    </w:t>
      </w:r>
      <w:r>
        <w:t xml:space="preserve">   capital    </w:t>
      </w:r>
      <w:r>
        <w:t xml:space="preserve">   charels martel    </w:t>
      </w:r>
      <w:r>
        <w:t xml:space="preserve">   charlemagne    </w:t>
      </w:r>
      <w:r>
        <w:t xml:space="preserve">   charter    </w:t>
      </w:r>
      <w:r>
        <w:t xml:space="preserve">   chivalry    </w:t>
      </w:r>
      <w:r>
        <w:t xml:space="preserve">   clovis    </w:t>
      </w:r>
      <w:r>
        <w:t xml:space="preserve">   excommunication    </w:t>
      </w:r>
      <w:r>
        <w:t xml:space="preserve">   feudal contact    </w:t>
      </w:r>
      <w:r>
        <w:t xml:space="preserve">   feudalism    </w:t>
      </w:r>
      <w:r>
        <w:t xml:space="preserve">   fief    </w:t>
      </w:r>
      <w:r>
        <w:t xml:space="preserve">   franks    </w:t>
      </w:r>
      <w:r>
        <w:t xml:space="preserve">   friars    </w:t>
      </w:r>
      <w:r>
        <w:t xml:space="preserve">   guilds    </w:t>
      </w:r>
      <w:r>
        <w:t xml:space="preserve">   interdict    </w:t>
      </w:r>
      <w:r>
        <w:t xml:space="preserve">   journeyman    </w:t>
      </w:r>
      <w:r>
        <w:t xml:space="preserve">   magyars    </w:t>
      </w:r>
      <w:r>
        <w:t xml:space="preserve">   manor    </w:t>
      </w:r>
      <w:r>
        <w:t xml:space="preserve">   middle class    </w:t>
      </w:r>
      <w:r>
        <w:t xml:space="preserve">   partnership    </w:t>
      </w:r>
      <w:r>
        <w:t xml:space="preserve">   sacraments    </w:t>
      </w:r>
      <w:r>
        <w:t xml:space="preserve">   serfs    </w:t>
      </w:r>
      <w:r>
        <w:t xml:space="preserve">   st. francis    </w:t>
      </w:r>
      <w:r>
        <w:t xml:space="preserve">   tenant    </w:t>
      </w:r>
      <w:r>
        <w:t xml:space="preserve">   tournaments    </w:t>
      </w:r>
      <w:r>
        <w:t xml:space="preserve">   troubadours    </w:t>
      </w:r>
      <w:r>
        <w:t xml:space="preserve">   vassals    </w:t>
      </w:r>
      <w:r>
        <w:t xml:space="preserve">   vikings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 </dc:title>
  <dcterms:created xsi:type="dcterms:W3CDTF">2021-10-11T22:24:27Z</dcterms:created>
  <dcterms:modified xsi:type="dcterms:W3CDTF">2021-10-11T22:24:27Z</dcterms:modified>
</cp:coreProperties>
</file>