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history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aristocrat or nobleman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official oppointed by a goverment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say 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 major wars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centermost hill of the seven roman hills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cicil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roman emperor 27b.c-14a.d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large landed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any of various legislative or governing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group of 3000 to 6000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system of goverment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language not spoken anymore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two roman magistrates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ceaser, crassus, and pompey the great ruled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roman laws/contatution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peace or golden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common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with a certain equality between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rular with total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antony and octavian ruled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3 part goverment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smallest of the 7 roman hills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trojan hero, the reputed ansester of the Romans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beware of march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meeting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native of ancient etrusca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in time or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two brothers who both wanted to rule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act of winning a game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crossword</dc:title>
  <dcterms:created xsi:type="dcterms:W3CDTF">2021-10-11T22:25:29Z</dcterms:created>
  <dcterms:modified xsi:type="dcterms:W3CDTF">2021-10-11T22:25:29Z</dcterms:modified>
</cp:coreProperties>
</file>