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ocean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jellyfish    </w:t>
      </w:r>
      <w:r>
        <w:t xml:space="preserve">   narwhal    </w:t>
      </w:r>
      <w:r>
        <w:t xml:space="preserve">   tsunami    </w:t>
      </w:r>
      <w:r>
        <w:t xml:space="preserve">   anemone    </w:t>
      </w:r>
      <w:r>
        <w:t xml:space="preserve">   plankton    </w:t>
      </w:r>
      <w:r>
        <w:t xml:space="preserve">   kelp    </w:t>
      </w:r>
      <w:r>
        <w:t xml:space="preserve">   neap    </w:t>
      </w:r>
      <w:r>
        <w:t xml:space="preserve">   coelacanth    </w:t>
      </w:r>
      <w:r>
        <w:t xml:space="preserve">   abalone    </w:t>
      </w:r>
      <w:r>
        <w:t xml:space="preserve">   seaweed    </w:t>
      </w:r>
      <w:r>
        <w:t xml:space="preserve">   current    </w:t>
      </w:r>
      <w:r>
        <w:t xml:space="preserve">   waves    </w:t>
      </w:r>
      <w:r>
        <w:t xml:space="preserve">   pollution    </w:t>
      </w:r>
      <w:r>
        <w:t xml:space="preserve">   abyss    </w:t>
      </w:r>
      <w:r>
        <w:t xml:space="preserve">   sunlight    </w:t>
      </w:r>
      <w:r>
        <w:t xml:space="preserve">   midnight    </w:t>
      </w:r>
      <w:r>
        <w:t xml:space="preserve">   trench    </w:t>
      </w:r>
      <w:r>
        <w:t xml:space="preserve">   coastal    </w:t>
      </w:r>
      <w:r>
        <w:t xml:space="preserve">   arctic    </w:t>
      </w:r>
      <w:r>
        <w:t xml:space="preserve">   southern    </w:t>
      </w:r>
      <w:r>
        <w:t xml:space="preserve">   pacific    </w:t>
      </w:r>
      <w:r>
        <w:t xml:space="preserve">   atlantic    </w:t>
      </w:r>
      <w:r>
        <w:t xml:space="preserve">   indian    </w:t>
      </w:r>
      <w:r>
        <w:t xml:space="preserve">   shark    </w:t>
      </w:r>
      <w:r>
        <w:t xml:space="preserve">   coral    </w:t>
      </w:r>
      <w:r>
        <w:t xml:space="preserve">   urchin    </w:t>
      </w:r>
      <w:r>
        <w:t xml:space="preserve">   whale    </w:t>
      </w:r>
      <w:r>
        <w:t xml:space="preserve">   ocean    </w:t>
      </w:r>
      <w:r>
        <w:t xml:space="preserve">   earth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ocean day</dc:title>
  <dcterms:created xsi:type="dcterms:W3CDTF">2021-10-11T22:25:37Z</dcterms:created>
  <dcterms:modified xsi:type="dcterms:W3CDTF">2021-10-11T22:25:37Z</dcterms:modified>
</cp:coreProperties>
</file>