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of work/self-awareness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type of job in which a person is employed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assessment that helps people identify their interest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thing a person enjoys doing or thinking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relating to races or groups of people with common customs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work that a person does for pay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work done over a period of years in one area of interest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wide variety of workers with different backgrounds, experiences, ideas, and skills in the workplace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collection of information about oneself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objective that a person wants to obtain and work to achieve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personality or activity by which a person is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worldwide financial management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utilizing external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characteristic or makeup of a population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evaluation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natural method or way one thinks or learns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persons outlook on life, usually positive or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productive activity resulting in something useful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natural ability or potential for learning new skills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of work/self-awareness</dc:title>
  <dcterms:created xsi:type="dcterms:W3CDTF">2021-10-11T22:26:28Z</dcterms:created>
  <dcterms:modified xsi:type="dcterms:W3CDTF">2021-10-11T22:26:28Z</dcterms:modified>
</cp:coreProperties>
</file>