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allied powers    </w:t>
      </w:r>
      <w:r>
        <w:t xml:space="preserve">   archduke franz ferdinand    </w:t>
      </w:r>
      <w:r>
        <w:t xml:space="preserve">   armistice    </w:t>
      </w:r>
      <w:r>
        <w:t xml:space="preserve">   central powers    </w:t>
      </w:r>
      <w:r>
        <w:t xml:space="preserve">   eugene debs    </w:t>
      </w:r>
      <w:r>
        <w:t xml:space="preserve">   fourteen points    </w:t>
      </w:r>
      <w:r>
        <w:t xml:space="preserve">   henry cabot lodge    </w:t>
      </w:r>
      <w:r>
        <w:t xml:space="preserve">   herbert hoover    </w:t>
      </w:r>
      <w:r>
        <w:t xml:space="preserve">   john j pershing    </w:t>
      </w:r>
      <w:r>
        <w:t xml:space="preserve">   kaiser wilhelm 2    </w:t>
      </w:r>
      <w:r>
        <w:t xml:space="preserve">   league of nations    </w:t>
      </w:r>
      <w:r>
        <w:t xml:space="preserve">   liberty bonds    </w:t>
      </w:r>
      <w:r>
        <w:t xml:space="preserve">   lusitania    </w:t>
      </w:r>
      <w:r>
        <w:t xml:space="preserve">   militarism    </w:t>
      </w:r>
      <w:r>
        <w:t xml:space="preserve">   mobilizen    </w:t>
      </w:r>
      <w:r>
        <w:t xml:space="preserve">   nationalism    </w:t>
      </w:r>
      <w:r>
        <w:t xml:space="preserve">   proaganda    </w:t>
      </w:r>
      <w:r>
        <w:t xml:space="preserve">   reparations    </w:t>
      </w:r>
      <w:r>
        <w:t xml:space="preserve">   selective service act    </w:t>
      </w:r>
      <w:r>
        <w:t xml:space="preserve">   self determination    </w:t>
      </w:r>
      <w:r>
        <w:t xml:space="preserve">   the big four    </w:t>
      </w:r>
      <w:r>
        <w:t xml:space="preserve">   trench warfare    </w:t>
      </w:r>
      <w:r>
        <w:t xml:space="preserve">   u-boats    </w:t>
      </w:r>
      <w:r>
        <w:t xml:space="preserve">   versailles treaty    </w:t>
      </w:r>
      <w:r>
        <w:t xml:space="preserve">   woodrow wilson    </w:t>
      </w:r>
      <w:r>
        <w:t xml:space="preserve">   zimmermann telegram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</dc:title>
  <dcterms:created xsi:type="dcterms:W3CDTF">2021-10-11T22:27:48Z</dcterms:created>
  <dcterms:modified xsi:type="dcterms:W3CDTF">2021-10-11T22:27:48Z</dcterms:modified>
</cp:coreProperties>
</file>