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Shelter dug into side of trench.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Used in trench warfare to limit the damage of bombardment.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Makeshift step cut into trench, allowing soldiers to fire over parapet.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Defensive wall above trench, to protect headspace of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Area separating opposing armies in trench warfare.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	 Reserve troops waited for their call to battle.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forefront line of defence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Boards laid as track over wet/muddy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for support and available for possible retreat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Bags filled with sand, used in parapets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deadlock in which neither side can progress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line of battle that projects closest to the enemy.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2021-10-11T22:25:52Z</dcterms:created>
  <dcterms:modified xsi:type="dcterms:W3CDTF">2021-10-11T22:25:52Z</dcterms:modified>
</cp:coreProperties>
</file>