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world war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battle strategy that called for attacking and defeating france in the west and rushing east to fight russia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state of deadlocke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miles of dug up parallel trenches to protect from enemy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a stronger nation takes over a weaker 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didn't bind britian to fight with france and russia, almost certainly ensured that britian wouldn't fight against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policy of glorifying military power and keeping an army prepared for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series of peace proposals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materials used in war, especially weapons and ammunition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joining of italy to duel alliance between germany and austria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one-sided information designed to persuade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agreement to stop fighting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compromise made between french, britian, and u.s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removal or banning of anything that was negative toward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deadlocke region in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loyalty to your 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people could only buy a small amount of those items that were also needed for war effort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stretch of battlefield along the german and russian border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countries devoted all their resources to the war effort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1</dc:title>
  <dcterms:created xsi:type="dcterms:W3CDTF">2021-10-11T22:25:29Z</dcterms:created>
  <dcterms:modified xsi:type="dcterms:W3CDTF">2021-10-11T22:25:29Z</dcterms:modified>
</cp:coreProperties>
</file>