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naval and air battle fought in World War II in which planes from American aircraft carriers blunted the Japanese naval threat in the Pacific Ocean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sudden dramatic decline of stock prices across a significant cross-section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the deepest and longest-lasting economic downturn in the history of the Western industrialized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providing U.S. military aid to foreign nations during World War 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period of severe dust storms that greatly damaged the ecology and agriculture of the 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ow each person to have only a fixed amount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Tennessee Valley Authority is a federally owned corporation in the United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dropped nuclear weapons on the Japanese cities of Hiroshima and Nagasaki in August 1945,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legislative initiative proposed by U.S. President Franklin D. Roosevelt to add more justices to the U.S. Supreme Court.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a research and development project that produced the first nuclear weapons during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As the chair of the United Nations Human Rights Commission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the act of assembling and making both troops and supplies ready for war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United States naval base in Hawaii that was attacked without warning by the Japanese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system of transfer payments in which younger, working people support older, retired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shantytown built by unemployed and destitute people during the Depression of the early 1930s.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leader in the African-American Civil Rights Movement, the American labor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FDR'S  more conservative approach to battling the Great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the imprisonment or confinement of people, commonly in large groups, without trial.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killing of six million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the Allied invasion of Normandy in Operation Overlord during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American politician who served as the 40th Governor of Louisiana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Offensive Operation by the Soviet Union, was the final major offensive of the European theatre of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United States labor law which guarantees basic rights of private sector employees to organize into trade unions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Laboratory, known as Project Y, was conceived during the early part of World War II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</dc:title>
  <dcterms:created xsi:type="dcterms:W3CDTF">2021-10-11T22:26:31Z</dcterms:created>
  <dcterms:modified xsi:type="dcterms:W3CDTF">2021-10-11T22:26:31Z</dcterms:modified>
</cp:coreProperties>
</file>