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2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battle of Britain    </w:t>
      </w:r>
      <w:r>
        <w:t xml:space="preserve">   Blitz     </w:t>
      </w:r>
      <w:r>
        <w:t xml:space="preserve">   bomb    </w:t>
      </w:r>
      <w:r>
        <w:t xml:space="preserve">   death     </w:t>
      </w:r>
      <w:r>
        <w:t xml:space="preserve">   destroyed    </w:t>
      </w:r>
      <w:r>
        <w:t xml:space="preserve">   evacuee    </w:t>
      </w:r>
      <w:r>
        <w:t xml:space="preserve">   gasmask    </w:t>
      </w:r>
      <w:r>
        <w:t xml:space="preserve">   german    </w:t>
      </w:r>
      <w:r>
        <w:t xml:space="preserve">   guns    </w:t>
      </w:r>
      <w:r>
        <w:t xml:space="preserve">   heartbreak    </w:t>
      </w:r>
      <w:r>
        <w:t xml:space="preserve">   Hitler     </w:t>
      </w:r>
      <w:r>
        <w:t xml:space="preserve">   Jewish    </w:t>
      </w:r>
      <w:r>
        <w:t xml:space="preserve">   London     </w:t>
      </w:r>
      <w:r>
        <w:t xml:space="preserve">   Nazi     </w:t>
      </w:r>
      <w:r>
        <w:t xml:space="preserve">   obliterated    </w:t>
      </w:r>
      <w:r>
        <w:t xml:space="preserve">   ration    </w:t>
      </w:r>
      <w:r>
        <w:t xml:space="preserve">   spitfire    </w:t>
      </w:r>
      <w:r>
        <w:t xml:space="preserve">   star of david    </w:t>
      </w:r>
      <w:r>
        <w:t xml:space="preserve">   telegram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word search </dc:title>
  <dcterms:created xsi:type="dcterms:W3CDTF">2021-10-11T22:26:55Z</dcterms:created>
  <dcterms:modified xsi:type="dcterms:W3CDTF">2021-10-11T22:26:55Z</dcterms:modified>
</cp:coreProperties>
</file>