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world war one and the Russian revolution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form of combat in which soldiers took shelter in opposing lines of ditches. used during WWI.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last Russian Czar who was executed by the Bolsheviks in July, 1918.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agreements between countries to aid and support one another in the event of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alliance between Germany, Austria-Hungary, and Italy during WWI. also known as the Triple Alliance.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successful coup d'etat by revolutionaries in Russia that overthrew Czar Nicholas II in 1917. They renamed themselves the communists party.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international organization that was created to promote world peace and cooperation that was created by the treaty of Versailles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heir to the Austria-Hungary throne and was assassinated by Gavrillo Principe in 1914. his death was the spark that started WWI.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glorification of the military. one of the main causes of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policy of not supporting either side in an argument, fight, or war between other powers.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treaty signed after world war 1 had ended in 1918.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information, especially of a biased or misleading nature, used to promote or publicize a particular political cause or point of view.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German submarines used during world war 1 and world war 2 against enemy naval warships and used to cut off enemy supply ships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agreement between opposing armies to suspend hostilities to discuss peace terms.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founder of the Russian Communist Party and leader or the Bolshevik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alliance between Great Britain , France, and Russia during WWI . also known as the Triple Entente.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one and the Russian revolution </dc:title>
  <dcterms:created xsi:type="dcterms:W3CDTF">2021-10-11T22:27:39Z</dcterms:created>
  <dcterms:modified xsi:type="dcterms:W3CDTF">2021-10-11T22:27:39Z</dcterms:modified>
</cp:coreProperties>
</file>