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worldmint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abase    </w:t>
      </w:r>
      <w:r>
        <w:t xml:space="preserve">   ABBERRATION    </w:t>
      </w:r>
      <w:r>
        <w:t xml:space="preserve">   ABBESS    </w:t>
      </w:r>
      <w:r>
        <w:t xml:space="preserve">   ABBEY    </w:t>
      </w:r>
      <w:r>
        <w:t xml:space="preserve">   ABBOT    </w:t>
      </w:r>
      <w:r>
        <w:t xml:space="preserve">   ABDOMEN    </w:t>
      </w:r>
      <w:r>
        <w:t xml:space="preserve">   ABDOMINAL    </w:t>
      </w:r>
      <w:r>
        <w:t xml:space="preserve">   ABDUCTION    </w:t>
      </w:r>
      <w:r>
        <w:t xml:space="preserve">   ABE BODIED    </w:t>
      </w:r>
      <w:r>
        <w:t xml:space="preserve">   ABED    </w:t>
      </w:r>
      <w:r>
        <w:t xml:space="preserve">   ABET    </w:t>
      </w:r>
      <w:r>
        <w:t xml:space="preserve">   ABEYANCE    </w:t>
      </w:r>
      <w:r>
        <w:t xml:space="preserve">   ABHORRENCE    </w:t>
      </w:r>
      <w:r>
        <w:t xml:space="preserve">   ABHORRENT    </w:t>
      </w:r>
      <w:r>
        <w:t xml:space="preserve">   ABIDANCE    </w:t>
      </w:r>
      <w:r>
        <w:t xml:space="preserve">   ABJECT    </w:t>
      </w:r>
      <w:r>
        <w:t xml:space="preserve">   ABJURE    </w:t>
      </w:r>
      <w:r>
        <w:t xml:space="preserve">   ABLUTION    </w:t>
      </w:r>
      <w:r>
        <w:t xml:space="preserve">   ABNEGATE    </w:t>
      </w:r>
      <w:r>
        <w:t xml:space="preserve">   ABNORMAL    </w:t>
      </w:r>
      <w:r>
        <w:t xml:space="preserve">   ABOMINATE    </w:t>
      </w:r>
      <w:r>
        <w:t xml:space="preserve">   ABOMINATION    </w:t>
      </w:r>
      <w:r>
        <w:t xml:space="preserve">   ABORIGINAL    </w:t>
      </w:r>
      <w:r>
        <w:t xml:space="preserve">   ABORIGINES    </w:t>
      </w:r>
      <w:r>
        <w:t xml:space="preserve">   ABRADE    </w:t>
      </w:r>
      <w:r>
        <w:t xml:space="preserve">   ABRASION    </w:t>
      </w:r>
      <w:r>
        <w:t xml:space="preserve">   ABRIDGE    </w:t>
      </w:r>
      <w:r>
        <w:t xml:space="preserve">   ABRIDGMENT    </w:t>
      </w:r>
      <w:r>
        <w:t xml:space="preserve">   ABROGATE    </w:t>
      </w:r>
      <w:r>
        <w:t xml:space="preserve">   ABRUPT    </w:t>
      </w:r>
      <w:r>
        <w:t xml:space="preserve">   ABSCESS    </w:t>
      </w:r>
      <w:r>
        <w:t xml:space="preserve">   ABSCISSION    </w:t>
      </w:r>
      <w:r>
        <w:t xml:space="preserve">   ABSCOND    </w:t>
      </w:r>
      <w:r>
        <w:t xml:space="preserve">   ABSENCE    </w:t>
      </w:r>
      <w:r>
        <w:t xml:space="preserve">   ABSENT MINED    </w:t>
      </w:r>
      <w:r>
        <w:t xml:space="preserve">   ABSOLUTION    </w:t>
      </w:r>
      <w:r>
        <w:t xml:space="preserve">   ABSOLVE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worldmint </dc:title>
  <dcterms:created xsi:type="dcterms:W3CDTF">2021-10-11T22:29:21Z</dcterms:created>
  <dcterms:modified xsi:type="dcterms:W3CDTF">2021-10-11T22:29:21Z</dcterms:modified>
</cp:coreProperties>
</file>