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worossecing systems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peice of text is centerd between the bottom and top magin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arange items in a list with each item beggning with a bullet or a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word proccesing tool that alows text or graphics to be copied to another location wothin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word proccesing tool that removes text  or graphic that have been cut or copied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specific desighn for a collection of letters numbers anf symbolys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blank space at the bottom left and right of a document whene u cant type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width is greater than the 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blinking character that shows were the next cahrachter will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put text on a page so that it looks good and is read easily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allows you to type above a magin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word proccesing tool that places text or grsphics that have been cut or copied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way mutiple lines or text line up along the left right or both margins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replaces menu bars and provides groups of commands to use when making a document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provides buttons that allow you to access frequently used comands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word proccesing tool that alows you to chek your document for incorectly speeled words simular to a lectronic dictonary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software aplcation that is used to for creating text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spacing between lines of text in a document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direction wich youcan print on a page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height is greater than the width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word proccessing tool that cheks selected words in a document for grammatical errors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proccesing of updating a word proccesing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allows you to scroll throughout a document that is too long to fit on thr digital page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allows you to type below the bottom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temporary storage location for text or graphics to be copied or cut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word prossecing tool that allows you to find synonyms ( words simular to meanings ) for word in your document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worossecing systems </dc:title>
  <dcterms:created xsi:type="dcterms:W3CDTF">2021-10-11T22:29:25Z</dcterms:created>
  <dcterms:modified xsi:type="dcterms:W3CDTF">2021-10-11T22:29:25Z</dcterms:modified>
</cp:coreProperties>
</file>