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wow word 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many media devices sound and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cut apart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great number many masses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break in one's resources lacking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cut into two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operations occurring in many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many tasks at the same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break unity interrupt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part that is cut off or separated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cut or divide by passing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break in honesty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sudden or unexpected burst or break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wow word 10</dc:title>
  <dcterms:created xsi:type="dcterms:W3CDTF">2021-10-11T22:30:49Z</dcterms:created>
  <dcterms:modified xsi:type="dcterms:W3CDTF">2021-10-11T22:30:49Z</dcterms:modified>
</cp:coreProperties>
</file>