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wrestlers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sgt slaughter    </w:t>
      </w:r>
      <w:r>
        <w:t xml:space="preserve">   austin aries    </w:t>
      </w:r>
      <w:r>
        <w:t xml:space="preserve">   stardust    </w:t>
      </w:r>
      <w:r>
        <w:t xml:space="preserve">   golddust    </w:t>
      </w:r>
      <w:r>
        <w:t xml:space="preserve">   dusty rhodes    </w:t>
      </w:r>
      <w:r>
        <w:t xml:space="preserve">   sami zayn    </w:t>
      </w:r>
      <w:r>
        <w:t xml:space="preserve">   brooke hogan    </w:t>
      </w:r>
      <w:r>
        <w:t xml:space="preserve">   hulk hogan    </w:t>
      </w:r>
      <w:r>
        <w:t xml:space="preserve">   mark henry    </w:t>
      </w:r>
      <w:r>
        <w:t xml:space="preserve">   big show    </w:t>
      </w:r>
      <w:r>
        <w:t xml:space="preserve">   daniel bryan    </w:t>
      </w:r>
      <w:r>
        <w:t xml:space="preserve">   kurt angle    </w:t>
      </w:r>
      <w:r>
        <w:t xml:space="preserve">   drew galloway    </w:t>
      </w:r>
      <w:r>
        <w:t xml:space="preserve">   dolph ziggler    </w:t>
      </w:r>
      <w:r>
        <w:t xml:space="preserve">   brawn stroman    </w:t>
      </w:r>
      <w:r>
        <w:t xml:space="preserve">   eric rowan    </w:t>
      </w:r>
      <w:r>
        <w:t xml:space="preserve">   luke harper    </w:t>
      </w:r>
      <w:r>
        <w:t xml:space="preserve">   bray whyatt    </w:t>
      </w:r>
      <w:r>
        <w:t xml:space="preserve">   becky lynch    </w:t>
      </w:r>
      <w:r>
        <w:t xml:space="preserve">   shane mcmahon    </w:t>
      </w:r>
      <w:r>
        <w:t xml:space="preserve">   devon    </w:t>
      </w:r>
      <w:r>
        <w:t xml:space="preserve">   james storm    </w:t>
      </w:r>
      <w:r>
        <w:t xml:space="preserve">   bobby roode    </w:t>
      </w:r>
      <w:r>
        <w:t xml:space="preserve">   mikie james    </w:t>
      </w:r>
      <w:r>
        <w:t xml:space="preserve">   gail kim    </w:t>
      </w:r>
      <w:r>
        <w:t xml:space="preserve">   bully ray    </w:t>
      </w:r>
      <w:r>
        <w:t xml:space="preserve">   john cena    </w:t>
      </w:r>
      <w:r>
        <w:t xml:space="preserve">   brie bella    </w:t>
      </w:r>
      <w:r>
        <w:t xml:space="preserve">   nikki bella    </w:t>
      </w:r>
      <w:r>
        <w:t xml:space="preserve">   paige    </w:t>
      </w:r>
      <w:r>
        <w:t xml:space="preserve">   dixie carter    </w:t>
      </w:r>
      <w:r>
        <w:t xml:space="preserve">   ethan carter    </w:t>
      </w:r>
      <w:r>
        <w:t xml:space="preserve">   wwe    </w:t>
      </w:r>
      <w:r>
        <w:t xml:space="preserve">   tna    </w:t>
      </w:r>
      <w:r>
        <w:t xml:space="preserve">   dean ambrose    </w:t>
      </w:r>
      <w:r>
        <w:t xml:space="preserve">   roman regins    </w:t>
      </w:r>
      <w:r>
        <w:t xml:space="preserve">   magnus    </w:t>
      </w:r>
      <w:r>
        <w:t xml:space="preserve">   jeff hardy    </w:t>
      </w:r>
      <w:r>
        <w:t xml:space="preserve">   cody rhodes    </w:t>
      </w:r>
      <w:r>
        <w:t xml:space="preserve">   randy orton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wrestlers</dc:title>
  <dcterms:created xsi:type="dcterms:W3CDTF">2021-10-11T22:29:29Z</dcterms:created>
  <dcterms:modified xsi:type="dcterms:W3CDTF">2021-10-11T22:29:29Z</dcterms:modified>
</cp:coreProperties>
</file>