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wright spelling graph paper 1/31/2020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/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spelling graph paper 1/31/2020</dc:title>
  <dcterms:created xsi:type="dcterms:W3CDTF">2021-10-11T22:30:56Z</dcterms:created>
  <dcterms:modified xsi:type="dcterms:W3CDTF">2021-10-11T22:30:56Z</dcterms:modified>
</cp:coreProperties>
</file>