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written in bone list-one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uncover by digging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covering over a dead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physical and mental strength that allows someone to do something for a long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happening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float without moving from the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become greatly intrested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 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scientist that studies past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happening before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 an answer based on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object made by people of the past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study of human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previous generations of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protect something and keep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scientific methods to solve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people  living in a new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 study of the structure and function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shine brightly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in bone list-one</dc:title>
  <dcterms:created xsi:type="dcterms:W3CDTF">2021-10-11T22:29:52Z</dcterms:created>
  <dcterms:modified xsi:type="dcterms:W3CDTF">2021-10-11T22:29:52Z</dcterms:modified>
</cp:coreProperties>
</file>