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wtw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emergance    </w:t>
      </w:r>
      <w:r>
        <w:t xml:space="preserve">   abundancy    </w:t>
      </w:r>
      <w:r>
        <w:t xml:space="preserve">   leniency    </w:t>
      </w:r>
      <w:r>
        <w:t xml:space="preserve">   competence    </w:t>
      </w:r>
      <w:r>
        <w:t xml:space="preserve">   lenient    </w:t>
      </w:r>
      <w:r>
        <w:t xml:space="preserve">   brilliance    </w:t>
      </w:r>
      <w:r>
        <w:t xml:space="preserve">   residency    </w:t>
      </w:r>
      <w:r>
        <w:t xml:space="preserve">   hesitancy    </w:t>
      </w:r>
      <w:r>
        <w:t xml:space="preserve">   competency    </w:t>
      </w:r>
      <w:r>
        <w:t xml:space="preserve">   brilliancy    </w:t>
      </w:r>
      <w:r>
        <w:t xml:space="preserve">   hesitance    </w:t>
      </w:r>
      <w:r>
        <w:t xml:space="preserve">   emergency    </w:t>
      </w:r>
      <w:r>
        <w:t xml:space="preserve">   abundance    </w:t>
      </w:r>
      <w:r>
        <w:t xml:space="preserve">   residence    </w:t>
      </w:r>
      <w:r>
        <w:t xml:space="preserve">   hesitant    </w:t>
      </w:r>
      <w:r>
        <w:t xml:space="preserve">   Lenience    </w:t>
      </w:r>
      <w:r>
        <w:t xml:space="preserve">   emergent    </w:t>
      </w:r>
      <w:r>
        <w:t xml:space="preserve">   brilliant    </w:t>
      </w:r>
      <w:r>
        <w:t xml:space="preserve">   competent    </w:t>
      </w:r>
      <w:r>
        <w:t xml:space="preserve">   abundant    </w:t>
      </w:r>
      <w:r>
        <w:t xml:space="preserve">   resident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 </dc:title>
  <dcterms:created xsi:type="dcterms:W3CDTF">2021-10-11T22:31:09Z</dcterms:created>
  <dcterms:modified xsi:type="dcterms:W3CDTF">2021-10-11T22:31:09Z</dcterms:modified>
</cp:coreProperties>
</file>