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fascist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emphases.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yyy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yyyy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 brand of fascism.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2021-10-11T22:31:58Z</dcterms:created>
  <dcterms:modified xsi:type="dcterms:W3CDTF">2021-10-11T22:31:58Z</dcterms:modified>
</cp:coreProperties>
</file>