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 2 bombs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invented the atomic bomb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dropped the atomic bombs during wwII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city was bombed second?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Hiroshima's codename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Nagasaki's code name?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city got bombed first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ordered the military to drop the bombs (last name only)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main ingredient of the "Little Boy"?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main ingredient of "Fat Man"?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the us attack with the bombs?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did the nagasaki and hiroshima bombing occur?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 2 bombs </dc:title>
  <dcterms:created xsi:type="dcterms:W3CDTF">2021-10-11T22:31:36Z</dcterms:created>
  <dcterms:modified xsi:type="dcterms:W3CDTF">2021-10-11T22:31:36Z</dcterms:modified>
</cp:coreProperties>
</file>