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Alex Riley    </w:t>
      </w:r>
      <w:r>
        <w:t xml:space="preserve">   Batista    </w:t>
      </w:r>
      <w:r>
        <w:t xml:space="preserve">   Billy Gunn     </w:t>
      </w:r>
      <w:r>
        <w:t xml:space="preserve">   Bret Hart    </w:t>
      </w:r>
      <w:r>
        <w:t xml:space="preserve">   Bubba Ray    </w:t>
      </w:r>
      <w:r>
        <w:t xml:space="preserve">   Christian    </w:t>
      </w:r>
      <w:r>
        <w:t xml:space="preserve">   Cody Rhodes    </w:t>
      </w:r>
      <w:r>
        <w:t xml:space="preserve">   D-von    </w:t>
      </w:r>
      <w:r>
        <w:t xml:space="preserve">   Edge    </w:t>
      </w:r>
      <w:r>
        <w:t xml:space="preserve">   Hulk Hogan    </w:t>
      </w:r>
      <w:r>
        <w:t xml:space="preserve">   Jeff Hardy    </w:t>
      </w:r>
      <w:r>
        <w:t xml:space="preserve">   John Cena    </w:t>
      </w:r>
      <w:r>
        <w:t xml:space="preserve">   Matt Hardy     </w:t>
      </w:r>
      <w:r>
        <w:t xml:space="preserve">   Randy Orton    </w:t>
      </w:r>
      <w:r>
        <w:t xml:space="preserve">   Razor Ramon    </w:t>
      </w:r>
      <w:r>
        <w:t xml:space="preserve">   Shawn Michaels    </w:t>
      </w:r>
      <w:r>
        <w:t xml:space="preserve">   Ted Dibiasi    </w:t>
      </w:r>
      <w:r>
        <w:t xml:space="preserve">   Triple H    </w:t>
      </w:r>
      <w:r>
        <w:t xml:space="preserve">   X Pac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</dc:title>
  <dcterms:created xsi:type="dcterms:W3CDTF">2021-10-11T22:31:34Z</dcterms:created>
  <dcterms:modified xsi:type="dcterms:W3CDTF">2021-10-11T22:31:34Z</dcterms:modified>
</cp:coreProperties>
</file>