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 divas and 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nxt    </w:t>
      </w:r>
      <w:r>
        <w:t xml:space="preserve">   natalya    </w:t>
      </w:r>
      <w:r>
        <w:t xml:space="preserve">   tamina    </w:t>
      </w:r>
      <w:r>
        <w:t xml:space="preserve">   zac ryder    </w:t>
      </w:r>
      <w:r>
        <w:t xml:space="preserve">   mojo riley    </w:t>
      </w:r>
      <w:r>
        <w:t xml:space="preserve">   ric flair    </w:t>
      </w:r>
      <w:r>
        <w:t xml:space="preserve">   nia jax    </w:t>
      </w:r>
      <w:r>
        <w:t xml:space="preserve">   emmber moon    </w:t>
      </w:r>
      <w:r>
        <w:t xml:space="preserve">   ruby riott    </w:t>
      </w:r>
      <w:r>
        <w:t xml:space="preserve">   chorolotte    </w:t>
      </w:r>
      <w:r>
        <w:t xml:space="preserve">   wwe    </w:t>
      </w:r>
      <w:r>
        <w:t xml:space="preserve">   alex bliss    </w:t>
      </w:r>
      <w:r>
        <w:t xml:space="preserve">   bayley    </w:t>
      </w:r>
      <w:r>
        <w:t xml:space="preserve">   sasha banks    </w:t>
      </w:r>
      <w:r>
        <w:t xml:space="preserve">   daniel bryan    </w:t>
      </w:r>
      <w:r>
        <w:t xml:space="preserve">   robert wright    </w:t>
      </w:r>
      <w:r>
        <w:t xml:space="preserve">   john cena    </w:t>
      </w:r>
      <w:r>
        <w:t xml:space="preserve">   nikki bella    </w:t>
      </w:r>
      <w:r>
        <w:t xml:space="preserve">   brie 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divas and  superstars</dc:title>
  <dcterms:created xsi:type="dcterms:W3CDTF">2021-10-11T22:32:17Z</dcterms:created>
  <dcterms:modified xsi:type="dcterms:W3CDTF">2021-10-11T22:32:17Z</dcterms:modified>
</cp:coreProperties>
</file>