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xFinity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Product that includes unlimited data, wifi assessment, XB6 and Advanced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new customer interaction model that includes behaviors like "wow moments"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xFinity Mobile package for $45 per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XFinity App that allows customers to view account information, reset a password or view a channel lineup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Streaming option where customers can get additional international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best option for customers who want no contract, no deposit and no credit 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Product that aggregates third party streaming options in one place with the wireless box and voice remote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XFinity Home equipment package that includes 5 door/window sensors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Internet speed tier that will be 200/10 on Sept. 24th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app that allows customers to watch shows and movies on a device in home or on the 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xFinity Crossword</dc:title>
  <dcterms:created xsi:type="dcterms:W3CDTF">2021-10-11T22:34:24Z</dcterms:created>
  <dcterms:modified xsi:type="dcterms:W3CDTF">2021-10-11T22:34:24Z</dcterms:modified>
</cp:coreProperties>
</file>